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/>
  <w:body>
    <w:p w14:paraId="7CB625EB" w14:textId="3E649995" w:rsidR="00104B17" w:rsidRPr="003F273D" w:rsidRDefault="00104B17" w:rsidP="00104B17">
      <w:pPr>
        <w:rPr>
          <w:rFonts w:ascii="Gabriola" w:hAnsi="Gabriola"/>
          <w:i/>
          <w:iCs/>
          <w:sz w:val="36"/>
          <w:szCs w:val="36"/>
          <w:lang w:val="nl-NL"/>
        </w:rPr>
      </w:pPr>
      <w:r w:rsidRPr="007570E1">
        <w:rPr>
          <w:rFonts w:ascii="Gabriola" w:hAnsi="Gabriola"/>
          <w:i/>
          <w:iCs/>
          <w:sz w:val="36"/>
          <w:szCs w:val="36"/>
          <w:lang w:val="nl-NL"/>
        </w:rPr>
        <w:t>Beste ouders ende leden</w:t>
      </w:r>
    </w:p>
    <w:p w14:paraId="12008227" w14:textId="77777777" w:rsidR="00BB78B7" w:rsidRDefault="00BB78B7" w:rsidP="00104B17">
      <w:pPr>
        <w:rPr>
          <w:rFonts w:ascii="Gabriola" w:hAnsi="Gabriola"/>
          <w:i/>
          <w:iCs/>
          <w:sz w:val="32"/>
          <w:szCs w:val="32"/>
          <w:lang w:val="nl-NL"/>
        </w:rPr>
      </w:pPr>
    </w:p>
    <w:p w14:paraId="72D99131" w14:textId="491A5375" w:rsidR="00104B17" w:rsidRPr="00104B17" w:rsidRDefault="00F06894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r>
        <w:rPr>
          <w:rFonts w:ascii="Gabriola" w:hAnsi="Gabriola"/>
          <w:i/>
          <w:iCs/>
          <w:noProof/>
          <w:sz w:val="32"/>
          <w:szCs w:val="32"/>
          <w:lang w:val="nl-NL"/>
        </w:rPr>
        <w:drawing>
          <wp:anchor distT="0" distB="0" distL="114300" distR="114300" simplePos="0" relativeHeight="251660288" behindDoc="1" locked="0" layoutInCell="1" allowOverlap="1" wp14:anchorId="63139DAF" wp14:editId="0A7BB5D7">
            <wp:simplePos x="0" y="0"/>
            <wp:positionH relativeFrom="column">
              <wp:posOffset>3795755</wp:posOffset>
            </wp:positionH>
            <wp:positionV relativeFrom="paragraph">
              <wp:posOffset>188303</wp:posOffset>
            </wp:positionV>
            <wp:extent cx="2576830" cy="2891155"/>
            <wp:effectExtent l="0" t="0" r="1270" b="4445"/>
            <wp:wrapTight wrapText="bothSides">
              <wp:wrapPolygon edited="0">
                <wp:start x="20653" y="0"/>
                <wp:lineTo x="17033" y="95"/>
                <wp:lineTo x="15543" y="569"/>
                <wp:lineTo x="15543" y="1518"/>
                <wp:lineTo x="3832" y="2941"/>
                <wp:lineTo x="3407" y="3416"/>
                <wp:lineTo x="2768" y="4365"/>
                <wp:lineTo x="2023" y="6072"/>
                <wp:lineTo x="1703" y="6547"/>
                <wp:lineTo x="1171" y="8065"/>
                <wp:lineTo x="1277" y="10627"/>
                <wp:lineTo x="2129" y="12145"/>
                <wp:lineTo x="1810" y="13663"/>
                <wp:lineTo x="2981" y="15181"/>
                <wp:lineTo x="3194" y="16699"/>
                <wp:lineTo x="3620" y="18217"/>
                <wp:lineTo x="2981" y="19736"/>
                <wp:lineTo x="2981" y="20305"/>
                <wp:lineTo x="8197" y="21254"/>
                <wp:lineTo x="1065" y="21443"/>
                <wp:lineTo x="1065" y="21538"/>
                <wp:lineTo x="19162" y="21538"/>
                <wp:lineTo x="19269" y="21443"/>
                <wp:lineTo x="16288" y="21254"/>
                <wp:lineTo x="17672" y="20874"/>
                <wp:lineTo x="17565" y="19736"/>
                <wp:lineTo x="18417" y="18217"/>
                <wp:lineTo x="19482" y="16889"/>
                <wp:lineTo x="19588" y="13663"/>
                <wp:lineTo x="20014" y="12145"/>
                <wp:lineTo x="20440" y="12145"/>
                <wp:lineTo x="21185" y="11101"/>
                <wp:lineTo x="20865" y="9109"/>
                <wp:lineTo x="21504" y="8634"/>
                <wp:lineTo x="21504" y="0"/>
                <wp:lineTo x="20653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5"/>
                    <a:stretch/>
                  </pic:blipFill>
                  <pic:spPr bwMode="auto">
                    <a:xfrm>
                      <a:off x="0" y="0"/>
                      <a:ext cx="2576830" cy="289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>omdat</w:t>
      </w:r>
      <w:proofErr w:type="gramEnd"/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we</w:t>
      </w:r>
      <w:r w:rsidR="00104B17">
        <w:rPr>
          <w:rFonts w:ascii="Gabriola" w:hAnsi="Gabriola"/>
          <w:i/>
          <w:iCs/>
          <w:sz w:val="32"/>
          <w:szCs w:val="32"/>
          <w:lang w:val="nl-NL"/>
        </w:rPr>
        <w:t>der</w:t>
      </w:r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door corona geen jongerenweekend kunnen organiseren, geven we</w:t>
      </w:r>
      <w:r w:rsidR="00104B17">
        <w:rPr>
          <w:rFonts w:ascii="Gabriola" w:hAnsi="Gabriola"/>
          <w:i/>
          <w:iCs/>
          <w:sz w:val="32"/>
          <w:szCs w:val="32"/>
          <w:lang w:val="nl-NL"/>
        </w:rPr>
        <w:t>der</w:t>
      </w:r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dit jaar eender hele dag </w:t>
      </w:r>
      <w:proofErr w:type="spellStart"/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>chiro</w:t>
      </w:r>
      <w:proofErr w:type="spellEnd"/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tot die jongste groepen (</w:t>
      </w:r>
      <w:proofErr w:type="spellStart"/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>pinkelsch-speel</w:t>
      </w:r>
      <w:r w:rsidR="00104B17">
        <w:rPr>
          <w:rFonts w:ascii="Gabriola" w:hAnsi="Gabriola"/>
          <w:i/>
          <w:iCs/>
          <w:sz w:val="32"/>
          <w:szCs w:val="32"/>
          <w:lang w:val="nl-NL"/>
        </w:rPr>
        <w:t>k</w:t>
      </w:r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>lub-kwiksch</w:t>
      </w:r>
      <w:proofErr w:type="spellEnd"/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>)!</w:t>
      </w:r>
    </w:p>
    <w:p w14:paraId="1FA40980" w14:textId="1B749B6F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</w:p>
    <w:p w14:paraId="730D4159" w14:textId="7F0F787B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proofErr w:type="gramStart"/>
      <w:r w:rsidRPr="00104B17">
        <w:rPr>
          <w:rFonts w:ascii="Gabriola" w:hAnsi="Gabriola"/>
          <w:i/>
          <w:iCs/>
          <w:sz w:val="32"/>
          <w:szCs w:val="32"/>
          <w:lang w:val="nl-NL"/>
        </w:rPr>
        <w:t>dit</w:t>
      </w:r>
      <w:proofErr w:type="gram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bequame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plaats op </w:t>
      </w:r>
      <w:r w:rsidR="00CA42D0">
        <w:rPr>
          <w:rFonts w:ascii="Gabriola" w:hAnsi="Gabriola"/>
          <w:i/>
          <w:iCs/>
          <w:sz w:val="32"/>
          <w:szCs w:val="32"/>
          <w:lang w:val="nl-NL"/>
        </w:rPr>
        <w:br/>
      </w:r>
      <w:r w:rsidRPr="007F37BF">
        <w:rPr>
          <w:rFonts w:ascii="Gabriola" w:hAnsi="Gabriola"/>
          <w:b/>
          <w:bCs/>
          <w:i/>
          <w:iCs/>
          <w:sz w:val="32"/>
          <w:szCs w:val="32"/>
          <w:lang w:val="nl-NL"/>
        </w:rPr>
        <w:t>zaterdag 3 april van 10 uur - 17 uur</w:t>
      </w:r>
      <w:r w:rsidR="007570E1">
        <w:rPr>
          <w:rFonts w:ascii="Gabriola" w:hAnsi="Gabriola"/>
          <w:b/>
          <w:bCs/>
          <w:i/>
          <w:iCs/>
          <w:sz w:val="32"/>
          <w:szCs w:val="32"/>
          <w:lang w:val="nl-NL"/>
        </w:rPr>
        <w:t xml:space="preserve"> op de</w:t>
      </w:r>
      <w:r w:rsidR="00734CE7">
        <w:rPr>
          <w:rFonts w:ascii="Gabriola" w:hAnsi="Gabriola"/>
          <w:b/>
          <w:bCs/>
          <w:i/>
          <w:iCs/>
          <w:sz w:val="32"/>
          <w:szCs w:val="32"/>
          <w:lang w:val="nl-NL"/>
        </w:rPr>
        <w:t>n</w:t>
      </w:r>
      <w:r w:rsidR="007570E1">
        <w:rPr>
          <w:rFonts w:ascii="Gabriola" w:hAnsi="Gabriola"/>
          <w:b/>
          <w:bCs/>
          <w:i/>
          <w:iCs/>
          <w:sz w:val="32"/>
          <w:szCs w:val="32"/>
          <w:lang w:val="nl-NL"/>
        </w:rPr>
        <w:t xml:space="preserve"> </w:t>
      </w:r>
      <w:proofErr w:type="spellStart"/>
      <w:r w:rsidR="007570E1">
        <w:rPr>
          <w:rFonts w:ascii="Gabriola" w:hAnsi="Gabriola"/>
          <w:b/>
          <w:bCs/>
          <w:i/>
          <w:iCs/>
          <w:sz w:val="32"/>
          <w:szCs w:val="32"/>
          <w:lang w:val="nl-NL"/>
        </w:rPr>
        <w:t>meisjeschiro</w:t>
      </w:r>
      <w:proofErr w:type="spellEnd"/>
      <w:r w:rsidRPr="007F37BF">
        <w:rPr>
          <w:rFonts w:ascii="Gabriola" w:hAnsi="Gabriola"/>
          <w:b/>
          <w:bCs/>
          <w:i/>
          <w:iCs/>
          <w:sz w:val="32"/>
          <w:szCs w:val="32"/>
          <w:lang w:val="nl-NL"/>
        </w:rPr>
        <w:t>.</w:t>
      </w:r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</w:t>
      </w:r>
    </w:p>
    <w:p w14:paraId="5E90E8F8" w14:textId="4DCF2543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's </w:t>
      </w:r>
      <w:proofErr w:type="gramStart"/>
      <w:r w:rsidRPr="00104B17">
        <w:rPr>
          <w:rFonts w:ascii="Gabriola" w:hAnsi="Gabriola"/>
          <w:i/>
          <w:iCs/>
          <w:sz w:val="32"/>
          <w:szCs w:val="32"/>
          <w:lang w:val="nl-NL"/>
        </w:rPr>
        <w:t>middags</w:t>
      </w:r>
      <w:proofErr w:type="gram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voorzien wij genoeg eten tot alle leden om te eten.</w:t>
      </w:r>
    </w:p>
    <w:p w14:paraId="784652D3" w14:textId="5FF44CB6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</w:t>
      </w:r>
    </w:p>
    <w:p w14:paraId="3CE45599" w14:textId="56997D2E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proofErr w:type="gramStart"/>
      <w:r w:rsidRPr="00104B17">
        <w:rPr>
          <w:rFonts w:ascii="Gabriola" w:hAnsi="Gabriola"/>
          <w:i/>
          <w:iCs/>
          <w:sz w:val="32"/>
          <w:szCs w:val="32"/>
          <w:lang w:val="nl-NL"/>
        </w:rPr>
        <w:t>eender</w:t>
      </w:r>
      <w:proofErr w:type="gram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hele dag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chiro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soude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geen hele dag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chiro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zijn zonder eender leuk thema!</w:t>
      </w:r>
    </w:p>
    <w:p w14:paraId="1EB4AC9F" w14:textId="3099DC16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proofErr w:type="gramStart"/>
      <w:r w:rsidRPr="00104B17">
        <w:rPr>
          <w:rFonts w:ascii="Gabriola" w:hAnsi="Gabriola"/>
          <w:i/>
          <w:iCs/>
          <w:sz w:val="32"/>
          <w:szCs w:val="32"/>
          <w:lang w:val="nl-NL"/>
        </w:rPr>
        <w:t>dit</w:t>
      </w:r>
      <w:proofErr w:type="gram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jaar is het thema: middeleeuwen (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prinses</w:t>
      </w:r>
      <w:r>
        <w:rPr>
          <w:rFonts w:ascii="Gabriola" w:hAnsi="Gabriola"/>
          <w:i/>
          <w:iCs/>
          <w:sz w:val="32"/>
          <w:szCs w:val="32"/>
          <w:lang w:val="nl-NL"/>
        </w:rPr>
        <w:t>chen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>, ridders, jonkvrouwen,...)</w:t>
      </w:r>
    </w:p>
    <w:p w14:paraId="144F01AB" w14:textId="761E4889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proofErr w:type="gramStart"/>
      <w:r w:rsidRPr="00104B17">
        <w:rPr>
          <w:rFonts w:ascii="Gabriola" w:hAnsi="Gabriola"/>
          <w:i/>
          <w:iCs/>
          <w:sz w:val="32"/>
          <w:szCs w:val="32"/>
          <w:lang w:val="nl-NL"/>
        </w:rPr>
        <w:t>trek</w:t>
      </w:r>
      <w:proofErr w:type="gram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dus jullie mooiste outfit al maar aan (hiervoor moge niets aangekocht worden, wees creatief!)</w:t>
      </w:r>
    </w:p>
    <w:p w14:paraId="35FFAF8C" w14:textId="12C4ECBA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</w:p>
    <w:p w14:paraId="2CFE7111" w14:textId="543240CD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proofErr w:type="gramStart"/>
      <w:r>
        <w:rPr>
          <w:rFonts w:ascii="Gabriola" w:hAnsi="Gabriola"/>
          <w:i/>
          <w:iCs/>
          <w:sz w:val="32"/>
          <w:szCs w:val="32"/>
          <w:lang w:val="nl-NL"/>
        </w:rPr>
        <w:t>weder</w:t>
      </w:r>
      <w:proofErr w:type="gram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kijken er heel hard naar uit om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elcken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te entertainen met leuke spelletjes.</w:t>
      </w:r>
    </w:p>
    <w:p w14:paraId="38445F89" w14:textId="4263AEB1" w:rsidR="00104B17" w:rsidRPr="00104B17" w:rsidRDefault="00B739A4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r>
        <w:rPr>
          <w:rFonts w:ascii="Gabriola" w:hAnsi="Gabriola"/>
          <w:i/>
          <w:iCs/>
          <w:noProof/>
          <w:sz w:val="32"/>
          <w:szCs w:val="32"/>
          <w:lang w:val="nl-NL"/>
        </w:rPr>
        <w:drawing>
          <wp:anchor distT="0" distB="0" distL="114300" distR="114300" simplePos="0" relativeHeight="251659264" behindDoc="1" locked="0" layoutInCell="1" allowOverlap="1" wp14:anchorId="2789DA86" wp14:editId="6282B470">
            <wp:simplePos x="0" y="0"/>
            <wp:positionH relativeFrom="column">
              <wp:posOffset>1608274</wp:posOffset>
            </wp:positionH>
            <wp:positionV relativeFrom="paragraph">
              <wp:posOffset>81280</wp:posOffset>
            </wp:positionV>
            <wp:extent cx="633153" cy="1160780"/>
            <wp:effectExtent l="0" t="0" r="0" b="0"/>
            <wp:wrapTight wrapText="bothSides">
              <wp:wrapPolygon edited="0">
                <wp:start x="6933" y="0"/>
                <wp:lineTo x="6066" y="1418"/>
                <wp:lineTo x="3900" y="4254"/>
                <wp:lineTo x="3033" y="4963"/>
                <wp:lineTo x="1733" y="19379"/>
                <wp:lineTo x="0" y="20560"/>
                <wp:lineTo x="0" y="21269"/>
                <wp:lineTo x="19498" y="21269"/>
                <wp:lineTo x="19932" y="19379"/>
                <wp:lineTo x="16899" y="15597"/>
                <wp:lineTo x="16465" y="4490"/>
                <wp:lineTo x="14299" y="4254"/>
                <wp:lineTo x="10832" y="0"/>
                <wp:lineTo x="6933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153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B17"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</w:t>
      </w:r>
    </w:p>
    <w:p w14:paraId="3211D3C0" w14:textId="777DFF5A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proofErr w:type="gramStart"/>
      <w:r w:rsidRPr="00104B17">
        <w:rPr>
          <w:rFonts w:ascii="Gabriola" w:hAnsi="Gabriola"/>
          <w:i/>
          <w:iCs/>
          <w:sz w:val="32"/>
          <w:szCs w:val="32"/>
          <w:lang w:val="nl-NL"/>
        </w:rPr>
        <w:t>hopelijk</w:t>
      </w:r>
      <w:proofErr w:type="gram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totten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dan!</w:t>
      </w:r>
    </w:p>
    <w:p w14:paraId="68B64FC8" w14:textId="6D1D1DCA" w:rsidR="00B739A4" w:rsidRDefault="00B739A4" w:rsidP="00104B17">
      <w:pPr>
        <w:rPr>
          <w:rFonts w:ascii="Gabriola" w:hAnsi="Gabriola"/>
          <w:i/>
          <w:iCs/>
          <w:sz w:val="32"/>
          <w:szCs w:val="32"/>
          <w:lang w:val="nl-NL"/>
        </w:rPr>
      </w:pPr>
    </w:p>
    <w:p w14:paraId="0C2925F6" w14:textId="68AD303E" w:rsidR="00104B17" w:rsidRP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proofErr w:type="gramStart"/>
      <w:r w:rsidRPr="00104B17">
        <w:rPr>
          <w:rFonts w:ascii="Gabriola" w:hAnsi="Gabriola"/>
          <w:i/>
          <w:iCs/>
          <w:sz w:val="32"/>
          <w:szCs w:val="32"/>
          <w:lang w:val="nl-NL"/>
        </w:rPr>
        <w:t>groetjes</w:t>
      </w:r>
      <w:proofErr w:type="gramEnd"/>
    </w:p>
    <w:p w14:paraId="631C633D" w14:textId="60A55C71" w:rsidR="00104B17" w:rsidRDefault="00104B17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proofErr w:type="spellStart"/>
      <w:proofErr w:type="gramStart"/>
      <w:r w:rsidRPr="00104B17">
        <w:rPr>
          <w:rFonts w:ascii="Gabriola" w:hAnsi="Gabriola"/>
          <w:i/>
          <w:iCs/>
          <w:sz w:val="32"/>
          <w:szCs w:val="32"/>
          <w:lang w:val="nl-NL"/>
        </w:rPr>
        <w:t>jill</w:t>
      </w:r>
      <w:proofErr w:type="spellEnd"/>
      <w:proofErr w:type="gram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,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ina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,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kato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,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jolien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,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sara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, jade,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laure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, trees,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sam</w:t>
      </w:r>
      <w:proofErr w:type="spellEnd"/>
      <w:r w:rsidRPr="00104B17">
        <w:rPr>
          <w:rFonts w:ascii="Gabriola" w:hAnsi="Gabriola"/>
          <w:i/>
          <w:iCs/>
          <w:sz w:val="32"/>
          <w:szCs w:val="32"/>
          <w:lang w:val="nl-NL"/>
        </w:rPr>
        <w:t xml:space="preserve"> &amp; </w:t>
      </w:r>
      <w:proofErr w:type="spellStart"/>
      <w:r w:rsidRPr="00104B17">
        <w:rPr>
          <w:rFonts w:ascii="Gabriola" w:hAnsi="Gabriola"/>
          <w:i/>
          <w:iCs/>
          <w:sz w:val="32"/>
          <w:szCs w:val="32"/>
          <w:lang w:val="nl-NL"/>
        </w:rPr>
        <w:t>nell</w:t>
      </w:r>
      <w:proofErr w:type="spellEnd"/>
    </w:p>
    <w:p w14:paraId="53CF3DC1" w14:textId="02D1B838" w:rsidR="00F06894" w:rsidRDefault="003F273D" w:rsidP="00104B17">
      <w:pPr>
        <w:rPr>
          <w:rFonts w:ascii="Gabriola" w:hAnsi="Gabriola"/>
          <w:i/>
          <w:iCs/>
          <w:sz w:val="32"/>
          <w:szCs w:val="32"/>
          <w:lang w:val="nl-NL"/>
        </w:rPr>
      </w:pPr>
      <w:r>
        <w:rPr>
          <w:rFonts w:ascii="Gabriola" w:hAnsi="Gabriola"/>
          <w:i/>
          <w:iCs/>
          <w:noProof/>
          <w:sz w:val="32"/>
          <w:szCs w:val="32"/>
          <w:lang w:val="nl-NL"/>
        </w:rPr>
        <w:drawing>
          <wp:anchor distT="0" distB="0" distL="114300" distR="114300" simplePos="0" relativeHeight="251658240" behindDoc="1" locked="0" layoutInCell="1" allowOverlap="1" wp14:anchorId="59CDF627" wp14:editId="4FCE528F">
            <wp:simplePos x="0" y="0"/>
            <wp:positionH relativeFrom="column">
              <wp:posOffset>1148080</wp:posOffset>
            </wp:positionH>
            <wp:positionV relativeFrom="paragraph">
              <wp:posOffset>217805</wp:posOffset>
            </wp:positionV>
            <wp:extent cx="2792899" cy="1028700"/>
            <wp:effectExtent l="0" t="0" r="1270" b="0"/>
            <wp:wrapTight wrapText="bothSides">
              <wp:wrapPolygon edited="0">
                <wp:start x="4126" y="0"/>
                <wp:lineTo x="18958" y="4800"/>
                <wp:lineTo x="5108" y="5333"/>
                <wp:lineTo x="1866" y="6133"/>
                <wp:lineTo x="1572" y="10400"/>
                <wp:lineTo x="982" y="13333"/>
                <wp:lineTo x="688" y="17600"/>
                <wp:lineTo x="786" y="17867"/>
                <wp:lineTo x="3241" y="19733"/>
                <wp:lineTo x="3438" y="20267"/>
                <wp:lineTo x="3929" y="20267"/>
                <wp:lineTo x="4224" y="19733"/>
                <wp:lineTo x="8349" y="17867"/>
                <wp:lineTo x="9332" y="17600"/>
                <wp:lineTo x="15225" y="13867"/>
                <wp:lineTo x="21315" y="12800"/>
                <wp:lineTo x="21512" y="11733"/>
                <wp:lineTo x="20235" y="9067"/>
                <wp:lineTo x="19940" y="4800"/>
                <wp:lineTo x="21512" y="1067"/>
                <wp:lineTo x="21512" y="533"/>
                <wp:lineTo x="4617" y="0"/>
                <wp:lineTo x="412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460" cy="10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9BB49" w14:textId="260BFABA" w:rsidR="00F06894" w:rsidRPr="00104B17" w:rsidRDefault="00F06894" w:rsidP="00104B17">
      <w:pPr>
        <w:rPr>
          <w:rFonts w:ascii="Gabriola" w:hAnsi="Gabriola"/>
          <w:i/>
          <w:iCs/>
          <w:sz w:val="32"/>
          <w:szCs w:val="32"/>
          <w:lang w:val="nl-NL"/>
        </w:rPr>
      </w:pPr>
    </w:p>
    <w:sectPr w:rsidR="00F06894" w:rsidRPr="00104B17" w:rsidSect="00B55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5FEE" w14:textId="77777777" w:rsidR="009849FA" w:rsidRDefault="009849FA" w:rsidP="00F06894">
      <w:r>
        <w:separator/>
      </w:r>
    </w:p>
  </w:endnote>
  <w:endnote w:type="continuationSeparator" w:id="0">
    <w:p w14:paraId="12525DBE" w14:textId="77777777" w:rsidR="009849FA" w:rsidRDefault="009849FA" w:rsidP="00F0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4075" w14:textId="77777777" w:rsidR="00F06894" w:rsidRDefault="00F068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DFD5" w14:textId="77777777" w:rsidR="00F06894" w:rsidRDefault="00F068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6190" w14:textId="77777777" w:rsidR="00F06894" w:rsidRDefault="00F068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B093" w14:textId="77777777" w:rsidR="009849FA" w:rsidRDefault="009849FA" w:rsidP="00F06894">
      <w:r>
        <w:separator/>
      </w:r>
    </w:p>
  </w:footnote>
  <w:footnote w:type="continuationSeparator" w:id="0">
    <w:p w14:paraId="009E5DCB" w14:textId="77777777" w:rsidR="009849FA" w:rsidRDefault="009849FA" w:rsidP="00F0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B251" w14:textId="77777777" w:rsidR="00F06894" w:rsidRDefault="00F068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8671" w14:textId="74920660" w:rsidR="00F06894" w:rsidRPr="00F06894" w:rsidRDefault="00F06894" w:rsidP="00F06894">
    <w:pPr>
      <w:pStyle w:val="Koptekst"/>
      <w:jc w:val="right"/>
      <w:rPr>
        <w:rFonts w:ascii="Gabriola" w:hAnsi="Gabriola"/>
        <w:lang w:val="nl-NL"/>
      </w:rPr>
    </w:pPr>
    <w:r w:rsidRPr="00F06894">
      <w:rPr>
        <w:rFonts w:ascii="Gabriola" w:hAnsi="Gabriola"/>
        <w:lang w:val="nl-NL"/>
      </w:rPr>
      <w:t>29/03/2021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62CA" w14:textId="77777777" w:rsidR="00F06894" w:rsidRDefault="00F068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17"/>
    <w:rsid w:val="00104B17"/>
    <w:rsid w:val="00154124"/>
    <w:rsid w:val="003F273D"/>
    <w:rsid w:val="006B1EEA"/>
    <w:rsid w:val="00734CE7"/>
    <w:rsid w:val="007570E1"/>
    <w:rsid w:val="007F37BF"/>
    <w:rsid w:val="009849FA"/>
    <w:rsid w:val="00B55646"/>
    <w:rsid w:val="00B739A4"/>
    <w:rsid w:val="00BB78B7"/>
    <w:rsid w:val="00CA42D0"/>
    <w:rsid w:val="00F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5A8B"/>
  <w15:chartTrackingRefBased/>
  <w15:docId w15:val="{A68FEFC0-A5FB-4247-BFB7-8B11EED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8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894"/>
  </w:style>
  <w:style w:type="paragraph" w:styleId="Voettekst">
    <w:name w:val="footer"/>
    <w:basedOn w:val="Standaard"/>
    <w:link w:val="VoettekstChar"/>
    <w:uiPriority w:val="99"/>
    <w:unhideWhenUsed/>
    <w:rsid w:val="00F068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Weverberg</dc:creator>
  <cp:keywords/>
  <dc:description/>
  <cp:lastModifiedBy>Jade Ruyskensveld</cp:lastModifiedBy>
  <cp:revision>12</cp:revision>
  <dcterms:created xsi:type="dcterms:W3CDTF">2021-03-29T18:41:00Z</dcterms:created>
  <dcterms:modified xsi:type="dcterms:W3CDTF">2021-03-29T19:40:00Z</dcterms:modified>
</cp:coreProperties>
</file>