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6A2E" w14:textId="77777777" w:rsidR="003A350E" w:rsidRDefault="003A350E" w:rsidP="000B003A">
      <w:pPr>
        <w:pStyle w:val="Titel"/>
        <w:rPr>
          <w:lang w:val="nl-BE"/>
        </w:rPr>
      </w:pPr>
      <w:bookmarkStart w:id="0" w:name="_GoBack"/>
      <w:bookmarkEnd w:id="0"/>
      <w:r w:rsidRPr="000B003A">
        <w:rPr>
          <w:noProof/>
          <w:sz w:val="48"/>
        </w:rPr>
        <w:drawing>
          <wp:anchor distT="0" distB="0" distL="114300" distR="114300" simplePos="0" relativeHeight="251652096" behindDoc="0" locked="0" layoutInCell="1" allowOverlap="1" wp14:anchorId="0985E696" wp14:editId="70EBB0BA">
            <wp:simplePos x="0" y="0"/>
            <wp:positionH relativeFrom="margin">
              <wp:posOffset>-163195</wp:posOffset>
            </wp:positionH>
            <wp:positionV relativeFrom="margin">
              <wp:posOffset>-556895</wp:posOffset>
            </wp:positionV>
            <wp:extent cx="1094740" cy="1130300"/>
            <wp:effectExtent l="0" t="0" r="0" b="0"/>
            <wp:wrapSquare wrapText="bothSides"/>
            <wp:docPr id="3" name="Afbeelding 3" descr="Chiro Amigo's Pam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ro Amigo's Pam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03A" w:rsidRPr="000B003A">
        <w:rPr>
          <w:sz w:val="48"/>
          <w:lang w:val="nl-BE"/>
        </w:rPr>
        <w:t>Beste Sloebers, Speelclub en Rakkers</w:t>
      </w:r>
    </w:p>
    <w:p w14:paraId="06DC07AF" w14:textId="77777777" w:rsidR="003A350E" w:rsidRDefault="003A350E">
      <w:pPr>
        <w:rPr>
          <w:lang w:val="nl-BE"/>
        </w:rPr>
      </w:pPr>
    </w:p>
    <w:p w14:paraId="421F750E" w14:textId="77777777" w:rsidR="000B003A" w:rsidRDefault="000B003A">
      <w:pPr>
        <w:rPr>
          <w:lang w:val="nl-BE"/>
        </w:rPr>
      </w:pPr>
    </w:p>
    <w:p w14:paraId="4BDA6D12" w14:textId="77777777" w:rsidR="00816F2E" w:rsidRDefault="00C37D2E">
      <w:pPr>
        <w:rPr>
          <w:lang w:val="nl-BE"/>
        </w:rPr>
      </w:pPr>
      <w:r>
        <w:rPr>
          <w:lang w:val="nl-BE"/>
        </w:rPr>
        <w:t xml:space="preserve">Alle hens aan dek! Op </w:t>
      </w:r>
      <w:r w:rsidRPr="000B003A">
        <w:rPr>
          <w:b/>
          <w:lang w:val="nl-BE"/>
        </w:rPr>
        <w:t>15-16-17 maart</w:t>
      </w:r>
      <w:r>
        <w:rPr>
          <w:lang w:val="nl-BE"/>
        </w:rPr>
        <w:t xml:space="preserve"> trekken we allen met onze </w:t>
      </w:r>
      <w:r w:rsidR="000B003A">
        <w:rPr>
          <w:lang w:val="nl-BE"/>
        </w:rPr>
        <w:t>Vikingschepen</w:t>
      </w:r>
      <w:r>
        <w:rPr>
          <w:lang w:val="nl-BE"/>
        </w:rPr>
        <w:t xml:space="preserve"> richting </w:t>
      </w:r>
      <w:proofErr w:type="spellStart"/>
      <w:r>
        <w:rPr>
          <w:lang w:val="nl-BE"/>
        </w:rPr>
        <w:t>Strijland</w:t>
      </w:r>
      <w:proofErr w:type="spellEnd"/>
      <w:r>
        <w:rPr>
          <w:lang w:val="nl-BE"/>
        </w:rPr>
        <w:t xml:space="preserve"> voor een onvergetelijk weekend.</w:t>
      </w:r>
      <w:r w:rsidR="007D2452">
        <w:rPr>
          <w:lang w:val="nl-BE"/>
        </w:rPr>
        <w:t xml:space="preserve"> U kan het dus al raden</w:t>
      </w:r>
      <w:r w:rsidR="000B003A">
        <w:rPr>
          <w:lang w:val="nl-BE"/>
        </w:rPr>
        <w:t>,</w:t>
      </w:r>
      <w:r w:rsidR="007D2452">
        <w:rPr>
          <w:lang w:val="nl-BE"/>
        </w:rPr>
        <w:t xml:space="preserve"> het weekend staat in thema van de Vikingen.</w:t>
      </w:r>
      <w:r>
        <w:rPr>
          <w:lang w:val="nl-BE"/>
        </w:rPr>
        <w:t xml:space="preserve"> Een heel weekend lang zullen wij leven als echte Vikingen en ons amuseren als echte Vikingen!</w:t>
      </w:r>
    </w:p>
    <w:p w14:paraId="15971891" w14:textId="77777777" w:rsidR="00C37D2E" w:rsidRDefault="00C37D2E" w:rsidP="00C37D2E">
      <w:pPr>
        <w:rPr>
          <w:lang w:val="nl-BE"/>
        </w:rPr>
      </w:pPr>
      <w:r w:rsidRPr="00C37D2E">
        <w:rPr>
          <w:lang w:val="nl-BE"/>
        </w:rPr>
        <w:t>Praktische info</w:t>
      </w:r>
      <w:r w:rsidR="000B003A">
        <w:rPr>
          <w:lang w:val="nl-BE"/>
        </w:rPr>
        <w:t>:</w:t>
      </w:r>
    </w:p>
    <w:p w14:paraId="60964206" w14:textId="66344F87" w:rsidR="003A350E" w:rsidRDefault="00C37D2E" w:rsidP="003A350E">
      <w:pPr>
        <w:rPr>
          <w:lang w:val="nl-BE"/>
        </w:rPr>
      </w:pPr>
      <w:r w:rsidRPr="003A350E">
        <w:rPr>
          <w:lang w:val="nl-BE"/>
        </w:rPr>
        <w:t xml:space="preserve">Alle Vikingen worden </w:t>
      </w:r>
      <w:r w:rsidR="00326BD5">
        <w:rPr>
          <w:lang w:val="nl-BE"/>
        </w:rPr>
        <w:t xml:space="preserve">op </w:t>
      </w:r>
      <w:r w:rsidRPr="000B003A">
        <w:rPr>
          <w:b/>
          <w:lang w:val="nl-BE"/>
        </w:rPr>
        <w:t>15 maart om 20</w:t>
      </w:r>
      <w:r w:rsidR="00A6119E">
        <w:rPr>
          <w:b/>
          <w:lang w:val="nl-BE"/>
        </w:rPr>
        <w:t xml:space="preserve"> uur </w:t>
      </w:r>
      <w:r w:rsidR="00A6119E" w:rsidRPr="00A6119E">
        <w:rPr>
          <w:b/>
          <w:lang w:val="nl-BE"/>
        </w:rPr>
        <w:t>30</w:t>
      </w:r>
      <w:r w:rsidRPr="003A350E">
        <w:rPr>
          <w:lang w:val="nl-BE"/>
        </w:rPr>
        <w:t xml:space="preserve"> verwacht</w:t>
      </w:r>
      <w:r w:rsidR="003A350E" w:rsidRPr="003A350E">
        <w:rPr>
          <w:lang w:val="nl-BE"/>
        </w:rPr>
        <w:t xml:space="preserve"> </w:t>
      </w:r>
      <w:r w:rsidR="003A350E">
        <w:rPr>
          <w:lang w:val="nl-BE"/>
        </w:rPr>
        <w:t>In Strijland (adres: zie hieronder)</w:t>
      </w:r>
      <w:r w:rsidR="003A350E" w:rsidRPr="003A350E">
        <w:rPr>
          <w:lang w:val="nl-BE"/>
        </w:rPr>
        <w:t xml:space="preserve">. Diezelfde Vikingen zullen weer opgehaald mogen worden </w:t>
      </w:r>
      <w:r w:rsidR="003A350E" w:rsidRPr="000B003A">
        <w:rPr>
          <w:b/>
          <w:lang w:val="nl-BE"/>
        </w:rPr>
        <w:t>17 maart om 11 uur</w:t>
      </w:r>
      <w:r w:rsidR="003A350E" w:rsidRPr="003A350E">
        <w:rPr>
          <w:lang w:val="nl-BE"/>
        </w:rPr>
        <w:t xml:space="preserve">. De prijs van het weekend bedraagt </w:t>
      </w:r>
      <w:r w:rsidR="003A350E" w:rsidRPr="000B003A">
        <w:rPr>
          <w:b/>
          <w:lang w:val="nl-BE"/>
        </w:rPr>
        <w:t>25 euro</w:t>
      </w:r>
      <w:r w:rsidR="003A350E" w:rsidRPr="003A350E">
        <w:rPr>
          <w:lang w:val="nl-BE"/>
        </w:rPr>
        <w:t xml:space="preserve"> en </w:t>
      </w:r>
      <w:r w:rsidR="00F47816">
        <w:rPr>
          <w:lang w:val="nl-BE"/>
        </w:rPr>
        <w:t xml:space="preserve">moet gestort worden op onderstaand </w:t>
      </w:r>
      <w:r w:rsidR="000B003A">
        <w:rPr>
          <w:lang w:val="nl-BE"/>
        </w:rPr>
        <w:t>rekeningnummer</w:t>
      </w:r>
      <w:r w:rsidR="00F47816">
        <w:rPr>
          <w:lang w:val="nl-BE"/>
        </w:rPr>
        <w:t xml:space="preserve">. </w:t>
      </w:r>
      <w:r w:rsidR="003A350E" w:rsidRPr="003A350E">
        <w:rPr>
          <w:lang w:val="nl-BE"/>
        </w:rPr>
        <w:t>Vergeet zeker niet de naam en de groep van je zoon te vermelden in de mededeling bij de storting.</w:t>
      </w:r>
      <w:r w:rsidR="003A350E" w:rsidRPr="003A350E">
        <w:rPr>
          <w:lang w:val="nl-BE"/>
        </w:rPr>
        <w:br/>
      </w:r>
      <w:r w:rsidR="003A350E" w:rsidRPr="003A350E">
        <w:rPr>
          <w:lang w:val="nl-BE"/>
        </w:rPr>
        <w:br/>
        <w:t>Wat mee te nemen?</w:t>
      </w:r>
    </w:p>
    <w:p w14:paraId="7F6FC7BA" w14:textId="77777777" w:rsidR="00C37D2E" w:rsidRP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 w:rsidRPr="003A350E">
        <w:rPr>
          <w:lang w:val="nl-BE"/>
        </w:rPr>
        <w:t>Luchtmatras of veldbedje</w:t>
      </w:r>
    </w:p>
    <w:p w14:paraId="7E4E2BD1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Slaapzak en kussen</w:t>
      </w:r>
    </w:p>
    <w:p w14:paraId="17F3FDDE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Pyjama</w:t>
      </w:r>
    </w:p>
    <w:p w14:paraId="065EFAC1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Toiletgerief</w:t>
      </w:r>
    </w:p>
    <w:p w14:paraId="04C66E12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Handdoeken</w:t>
      </w:r>
    </w:p>
    <w:p w14:paraId="4B79659B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Washandje</w:t>
      </w:r>
    </w:p>
    <w:p w14:paraId="0B3BC693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Extra kledij</w:t>
      </w:r>
    </w:p>
    <w:p w14:paraId="0F3DB206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Regenjas</w:t>
      </w:r>
    </w:p>
    <w:p w14:paraId="4CE341A2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Keukenhanddoek</w:t>
      </w:r>
    </w:p>
    <w:p w14:paraId="4559B932" w14:textId="77777777" w:rsidR="003A350E" w:rsidRDefault="003A350E" w:rsidP="003A350E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Zaklamp</w:t>
      </w:r>
    </w:p>
    <w:p w14:paraId="1E2288BC" w14:textId="77777777" w:rsidR="003A350E" w:rsidRDefault="000B003A" w:rsidP="003A350E">
      <w:pPr>
        <w:pStyle w:val="Lijstalinea"/>
        <w:numPr>
          <w:ilvl w:val="0"/>
          <w:numId w:val="6"/>
        </w:numPr>
        <w:rPr>
          <w:lang w:val="nl-BE"/>
        </w:rPr>
      </w:pPr>
      <w:r w:rsidRPr="00F47816">
        <w:rPr>
          <w:noProof/>
          <w:lang w:val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2E2E8E" wp14:editId="6FBCFD09">
                <wp:simplePos x="0" y="0"/>
                <wp:positionH relativeFrom="column">
                  <wp:posOffset>-290195</wp:posOffset>
                </wp:positionH>
                <wp:positionV relativeFrom="paragraph">
                  <wp:posOffset>432435</wp:posOffset>
                </wp:positionV>
                <wp:extent cx="6527800" cy="444500"/>
                <wp:effectExtent l="0" t="0" r="2540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4416C" w14:textId="522E4BAF" w:rsidR="00F47816" w:rsidRPr="00F47816" w:rsidRDefault="00F47816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Adres: </w:t>
                            </w:r>
                            <w:proofErr w:type="spellStart"/>
                            <w:r>
                              <w:rPr>
                                <w:lang w:val="nl-BE"/>
                              </w:rPr>
                              <w:t>Strijlandstraat</w:t>
                            </w:r>
                            <w:proofErr w:type="spellEnd"/>
                            <w:r>
                              <w:rPr>
                                <w:lang w:val="nl-BE"/>
                              </w:rPr>
                              <w:t xml:space="preserve"> 59B, 1755 Gooik (achter de Edele Brabant)</w:t>
                            </w:r>
                            <w:r>
                              <w:rPr>
                                <w:lang w:val="nl-BE"/>
                              </w:rPr>
                              <w:br/>
                              <w:t>Rekeningnummer:</w:t>
                            </w:r>
                            <w:r w:rsidR="007D345D">
                              <w:rPr>
                                <w:lang w:val="nl-BE"/>
                              </w:rPr>
                              <w:t xml:space="preserve"> BE</w:t>
                            </w:r>
                            <w:r w:rsidR="009462DB">
                              <w:rPr>
                                <w:lang w:val="nl-BE"/>
                              </w:rPr>
                              <w:t>31 7341 6108 2855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2E8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22.85pt;margin-top:34.05pt;width:514pt;height: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">
                <v:textbox>
                  <w:txbxContent>
                    <w:p w14:paraId="4044416C" w14:textId="522E4BAF" w:rsidR="00F47816" w:rsidRPr="00F47816" w:rsidRDefault="00F47816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Adres: </w:t>
                      </w:r>
                      <w:proofErr w:type="spellStart"/>
                      <w:r>
                        <w:rPr>
                          <w:lang w:val="nl-BE"/>
                        </w:rPr>
                        <w:t>Strijlandstraat</w:t>
                      </w:r>
                      <w:proofErr w:type="spellEnd"/>
                      <w:r>
                        <w:rPr>
                          <w:lang w:val="nl-BE"/>
                        </w:rPr>
                        <w:t xml:space="preserve"> 59B, 1755 Gooik (achter de Edele Brabant)</w:t>
                      </w:r>
                      <w:r>
                        <w:rPr>
                          <w:lang w:val="nl-BE"/>
                        </w:rPr>
                        <w:br/>
                        <w:t>Rekeningnummer:</w:t>
                      </w:r>
                      <w:r w:rsidR="007D345D">
                        <w:rPr>
                          <w:lang w:val="nl-BE"/>
                        </w:rPr>
                        <w:t xml:space="preserve"> BE</w:t>
                      </w:r>
                      <w:r w:rsidR="009462DB">
                        <w:rPr>
                          <w:lang w:val="nl-BE"/>
                        </w:rPr>
                        <w:t>31 7341 6108 2855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29E">
        <w:rPr>
          <w:noProof/>
        </w:rPr>
        <w:drawing>
          <wp:anchor distT="0" distB="0" distL="114300" distR="114300" simplePos="0" relativeHeight="251643904" behindDoc="0" locked="0" layoutInCell="1" allowOverlap="1" wp14:anchorId="5447F118" wp14:editId="66F91882">
            <wp:simplePos x="0" y="0"/>
            <wp:positionH relativeFrom="margin">
              <wp:posOffset>-899795</wp:posOffset>
            </wp:positionH>
            <wp:positionV relativeFrom="margin">
              <wp:posOffset>6263005</wp:posOffset>
            </wp:positionV>
            <wp:extent cx="7772400" cy="2867025"/>
            <wp:effectExtent l="0" t="0" r="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50E">
        <w:rPr>
          <w:lang w:val="nl-BE"/>
        </w:rPr>
        <w:t>Viking outfit</w:t>
      </w:r>
    </w:p>
    <w:p w14:paraId="2DE45868" w14:textId="77777777" w:rsidR="003A350E" w:rsidRDefault="003A350E" w:rsidP="003A350E">
      <w:pPr>
        <w:rPr>
          <w:lang w:val="nl-BE"/>
        </w:rPr>
      </w:pPr>
    </w:p>
    <w:p w14:paraId="2C206BE5" w14:textId="77777777" w:rsidR="007D2452" w:rsidRDefault="007D2452" w:rsidP="003A350E">
      <w:pPr>
        <w:rPr>
          <w:lang w:val="nl-BE"/>
        </w:rPr>
      </w:pPr>
    </w:p>
    <w:p w14:paraId="72D7E90F" w14:textId="77777777" w:rsidR="007D2452" w:rsidRPr="003A350E" w:rsidRDefault="007D2452" w:rsidP="003A350E">
      <w:pPr>
        <w:rPr>
          <w:lang w:val="nl-BE"/>
        </w:rPr>
      </w:pPr>
    </w:p>
    <w:sectPr w:rsidR="007D2452" w:rsidRPr="003A35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2B75"/>
    <w:multiLevelType w:val="hybridMultilevel"/>
    <w:tmpl w:val="D8BAF4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467F"/>
    <w:multiLevelType w:val="hybridMultilevel"/>
    <w:tmpl w:val="80F6E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153E9"/>
    <w:multiLevelType w:val="hybridMultilevel"/>
    <w:tmpl w:val="C6E034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56D63"/>
    <w:multiLevelType w:val="hybridMultilevel"/>
    <w:tmpl w:val="9FC862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90DF8"/>
    <w:multiLevelType w:val="hybridMultilevel"/>
    <w:tmpl w:val="FEDCD8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74FD"/>
    <w:multiLevelType w:val="hybridMultilevel"/>
    <w:tmpl w:val="9FE21B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2E"/>
    <w:rsid w:val="000B003A"/>
    <w:rsid w:val="00326BD5"/>
    <w:rsid w:val="003A350E"/>
    <w:rsid w:val="003A629E"/>
    <w:rsid w:val="0068060A"/>
    <w:rsid w:val="007D2452"/>
    <w:rsid w:val="007D345D"/>
    <w:rsid w:val="00816F2E"/>
    <w:rsid w:val="008E2114"/>
    <w:rsid w:val="009462DB"/>
    <w:rsid w:val="009512AC"/>
    <w:rsid w:val="00A106DD"/>
    <w:rsid w:val="00A6119E"/>
    <w:rsid w:val="00C37D2E"/>
    <w:rsid w:val="00F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DFD"/>
  <w15:chartTrackingRefBased/>
  <w15:docId w15:val="{EDAEFB53-7560-4A19-9960-D660A441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12AC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512A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106D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12AC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106DD"/>
    <w:rPr>
      <w:rFonts w:ascii="Arial" w:eastAsiaTheme="majorEastAsia" w:hAnsi="Arial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C37D2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0B0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B00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Gordts</dc:creator>
  <cp:keywords/>
  <dc:description/>
  <cp:lastModifiedBy>louis vanderschueren</cp:lastModifiedBy>
  <cp:revision>2</cp:revision>
  <dcterms:created xsi:type="dcterms:W3CDTF">2019-02-22T08:09:00Z</dcterms:created>
  <dcterms:modified xsi:type="dcterms:W3CDTF">2019-02-22T08:09:00Z</dcterms:modified>
</cp:coreProperties>
</file>