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C3AA" w14:textId="77777777" w:rsidR="004C762E" w:rsidRPr="00937DD3" w:rsidRDefault="004C762E" w:rsidP="004C762E">
      <w:pPr>
        <w:jc w:val="center"/>
        <w:rPr>
          <w:b/>
          <w:sz w:val="44"/>
          <w:lang w:val="nl-BE"/>
        </w:rPr>
      </w:pPr>
      <w:r w:rsidRPr="00937DD3">
        <w:rPr>
          <w:b/>
          <w:sz w:val="44"/>
          <w:lang w:val="nl-BE"/>
        </w:rPr>
        <w:t>CHIRO AMIGO’S VIERING</w:t>
      </w:r>
    </w:p>
    <w:p w14:paraId="1EA14520" w14:textId="77777777" w:rsidR="004C762E" w:rsidRPr="00937DD3" w:rsidRDefault="004C762E" w:rsidP="004C762E">
      <w:pPr>
        <w:rPr>
          <w:sz w:val="24"/>
          <w:lang w:val="nl-BE"/>
        </w:rPr>
      </w:pPr>
    </w:p>
    <w:p w14:paraId="2BE59379" w14:textId="77777777" w:rsidR="00622585" w:rsidRDefault="00CC2FD6" w:rsidP="00E34F40">
      <w:pPr>
        <w:rPr>
          <w:lang w:val="nl-BE"/>
        </w:rPr>
      </w:pPr>
      <w:r>
        <w:rPr>
          <w:lang w:val="nl-BE"/>
        </w:rPr>
        <w:t>Beste Chirovrienden!</w:t>
      </w:r>
    </w:p>
    <w:p w14:paraId="0D8F8FE6" w14:textId="75688186" w:rsidR="00C816DA" w:rsidRPr="000575E1" w:rsidRDefault="007C21FF" w:rsidP="00C816DA">
      <w:pPr>
        <w:jc w:val="both"/>
        <w:rPr>
          <w:color w:val="696464" w:themeColor="text2"/>
          <w:lang w:val="nl-BE"/>
        </w:rPr>
      </w:pPr>
      <w:r>
        <w:rPr>
          <w:lang w:val="nl-BE"/>
        </w:rPr>
        <w:t>Enkele</w:t>
      </w:r>
      <w:r w:rsidR="00CE7169">
        <w:rPr>
          <w:lang w:val="nl-BE"/>
        </w:rPr>
        <w:t xml:space="preserve"> ja</w:t>
      </w:r>
      <w:r>
        <w:rPr>
          <w:lang w:val="nl-BE"/>
        </w:rPr>
        <w:t xml:space="preserve">ren </w:t>
      </w:r>
      <w:r w:rsidR="00CE7169">
        <w:rPr>
          <w:lang w:val="nl-BE"/>
        </w:rPr>
        <w:t>geleden</w:t>
      </w:r>
      <w:r>
        <w:rPr>
          <w:lang w:val="nl-BE"/>
        </w:rPr>
        <w:t xml:space="preserve"> hebben we </w:t>
      </w:r>
      <w:r w:rsidR="00CC2FD6">
        <w:rPr>
          <w:lang w:val="nl-BE"/>
        </w:rPr>
        <w:t>Christus Koning in een nieuw jasje gest</w:t>
      </w:r>
      <w:r w:rsidR="009C25EC">
        <w:rPr>
          <w:lang w:val="nl-BE"/>
        </w:rPr>
        <w:t>oken.</w:t>
      </w:r>
      <w:r w:rsidR="00CC2FD6">
        <w:rPr>
          <w:lang w:val="nl-BE"/>
        </w:rPr>
        <w:t xml:space="preserve"> </w:t>
      </w:r>
      <w:r w:rsidR="00622585">
        <w:rPr>
          <w:lang w:val="nl-BE"/>
        </w:rPr>
        <w:t>De leidi</w:t>
      </w:r>
      <w:r>
        <w:rPr>
          <w:lang w:val="nl-BE"/>
        </w:rPr>
        <w:t xml:space="preserve">ng en </w:t>
      </w:r>
      <w:r w:rsidR="00622585">
        <w:rPr>
          <w:lang w:val="nl-BE"/>
        </w:rPr>
        <w:t>leden hebben</w:t>
      </w:r>
      <w:r>
        <w:rPr>
          <w:lang w:val="nl-BE"/>
        </w:rPr>
        <w:t xml:space="preserve"> alvast</w:t>
      </w:r>
      <w:r w:rsidR="00622585">
        <w:rPr>
          <w:lang w:val="nl-BE"/>
        </w:rPr>
        <w:t xml:space="preserve"> hun best gedaan om er</w:t>
      </w:r>
      <w:r>
        <w:rPr>
          <w:lang w:val="nl-BE"/>
        </w:rPr>
        <w:t xml:space="preserve"> ook dit jaar</w:t>
      </w:r>
      <w:r w:rsidR="00622585">
        <w:rPr>
          <w:lang w:val="nl-BE"/>
        </w:rPr>
        <w:t xml:space="preserve"> </w:t>
      </w:r>
      <w:r>
        <w:rPr>
          <w:lang w:val="nl-BE"/>
        </w:rPr>
        <w:t xml:space="preserve">opnieuw </w:t>
      </w:r>
      <w:r w:rsidR="00622585">
        <w:rPr>
          <w:lang w:val="nl-BE"/>
        </w:rPr>
        <w:t>een creatief en speels gebeuren van te maken.</w:t>
      </w:r>
      <w:r w:rsidR="000575E1">
        <w:rPr>
          <w:lang w:val="nl-BE"/>
        </w:rPr>
        <w:t xml:space="preserve"> </w:t>
      </w:r>
      <w:r w:rsidR="009E517C">
        <w:rPr>
          <w:lang w:val="nl-BE"/>
        </w:rPr>
        <w:t>Natuurlijk is iedereen (ouders, grootouders,</w:t>
      </w:r>
      <w:r w:rsidR="00D172DD">
        <w:rPr>
          <w:lang w:val="nl-BE"/>
        </w:rPr>
        <w:t xml:space="preserve"> </w:t>
      </w:r>
      <w:r w:rsidR="009E517C">
        <w:rPr>
          <w:lang w:val="nl-BE"/>
        </w:rPr>
        <w:t xml:space="preserve">sympathisanten,…) </w:t>
      </w:r>
      <w:r w:rsidR="00916EB6">
        <w:rPr>
          <w:lang w:val="nl-BE"/>
        </w:rPr>
        <w:t>welkom om het spe</w:t>
      </w:r>
      <w:r w:rsidR="00D172DD">
        <w:rPr>
          <w:lang w:val="nl-BE"/>
        </w:rPr>
        <w:t>k</w:t>
      </w:r>
      <w:r w:rsidR="00916EB6">
        <w:rPr>
          <w:lang w:val="nl-BE"/>
        </w:rPr>
        <w:t xml:space="preserve">takel te aanschouwen. </w:t>
      </w:r>
      <w:r w:rsidR="00C816DA">
        <w:rPr>
          <w:lang w:val="nl-BE"/>
        </w:rPr>
        <w:t xml:space="preserve">Jullie komen toch ook? </w:t>
      </w:r>
    </w:p>
    <w:p w14:paraId="303C805E" w14:textId="13D5497B" w:rsidR="005152C0" w:rsidRPr="00E34F40" w:rsidRDefault="005152C0" w:rsidP="005152C0">
      <w:pPr>
        <w:jc w:val="both"/>
        <w:rPr>
          <w:sz w:val="24"/>
          <w:u w:val="single"/>
          <w:lang w:val="nl-BE"/>
        </w:rPr>
      </w:pPr>
      <w:r w:rsidRPr="00E34F40">
        <w:rPr>
          <w:sz w:val="24"/>
          <w:u w:val="single"/>
          <w:lang w:val="nl-BE"/>
        </w:rPr>
        <w:t>Praktisch</w:t>
      </w:r>
    </w:p>
    <w:p w14:paraId="1C15753C" w14:textId="511FBC01" w:rsidR="00622585" w:rsidRDefault="005152C0" w:rsidP="009C25EC">
      <w:pPr>
        <w:rPr>
          <w:lang w:val="nl-BE"/>
        </w:rPr>
      </w:pPr>
      <w:r>
        <w:rPr>
          <w:lang w:val="nl-BE"/>
        </w:rPr>
        <w:t xml:space="preserve">Zowel de viering als de </w:t>
      </w:r>
      <w:r w:rsidR="00CC2FD6">
        <w:rPr>
          <w:lang w:val="nl-BE"/>
        </w:rPr>
        <w:t xml:space="preserve">receptie </w:t>
      </w:r>
      <w:r w:rsidR="00B675C7">
        <w:rPr>
          <w:lang w:val="nl-BE"/>
        </w:rPr>
        <w:t>zul</w:t>
      </w:r>
      <w:r>
        <w:rPr>
          <w:lang w:val="nl-BE"/>
        </w:rPr>
        <w:t>l</w:t>
      </w:r>
      <w:r w:rsidR="00B675C7">
        <w:rPr>
          <w:lang w:val="nl-BE"/>
        </w:rPr>
        <w:t>en</w:t>
      </w:r>
      <w:r w:rsidR="00CC2FD6">
        <w:rPr>
          <w:lang w:val="nl-BE"/>
        </w:rPr>
        <w:t xml:space="preserve"> dit jaar doorgaan op </w:t>
      </w:r>
      <w:r w:rsidR="00CE7169">
        <w:rPr>
          <w:b/>
          <w:u w:val="single"/>
          <w:lang w:val="nl-BE"/>
        </w:rPr>
        <w:t xml:space="preserve">zondag </w:t>
      </w:r>
      <w:r w:rsidR="00E35DB7">
        <w:rPr>
          <w:b/>
          <w:u w:val="single"/>
          <w:lang w:val="nl-BE"/>
        </w:rPr>
        <w:t>27</w:t>
      </w:r>
      <w:r w:rsidR="00CC2FD6" w:rsidRPr="00E34F40">
        <w:rPr>
          <w:b/>
          <w:u w:val="single"/>
          <w:lang w:val="nl-BE"/>
        </w:rPr>
        <w:t xml:space="preserve"> november</w:t>
      </w:r>
      <w:r w:rsidR="00CC2FD6">
        <w:rPr>
          <w:lang w:val="nl-BE"/>
        </w:rPr>
        <w:t xml:space="preserve"> in</w:t>
      </w:r>
      <w:r w:rsidR="004064E4">
        <w:rPr>
          <w:lang w:val="nl-BE"/>
        </w:rPr>
        <w:t xml:space="preserve"> het Koetshuis</w:t>
      </w:r>
      <w:r>
        <w:rPr>
          <w:lang w:val="nl-BE"/>
        </w:rPr>
        <w:t xml:space="preserve">. </w:t>
      </w:r>
      <w:r w:rsidR="00E35DB7">
        <w:rPr>
          <w:lang w:val="nl-BE"/>
        </w:rPr>
        <w:t>De viering</w:t>
      </w:r>
      <w:r w:rsidR="009C25EC">
        <w:rPr>
          <w:lang w:val="nl-BE"/>
        </w:rPr>
        <w:t xml:space="preserve"> </w:t>
      </w:r>
      <w:r w:rsidR="009C25EC" w:rsidRPr="00E35DB7">
        <w:rPr>
          <w:b/>
          <w:bCs/>
          <w:u w:val="single"/>
          <w:lang w:val="nl-BE"/>
        </w:rPr>
        <w:t>start om 10u30 en eindig</w:t>
      </w:r>
      <w:r w:rsidR="00E35DB7">
        <w:rPr>
          <w:b/>
          <w:bCs/>
          <w:u w:val="single"/>
          <w:lang w:val="nl-BE"/>
        </w:rPr>
        <w:t xml:space="preserve">t </w:t>
      </w:r>
      <w:r w:rsidR="000575E1" w:rsidRPr="00E35DB7">
        <w:rPr>
          <w:b/>
          <w:bCs/>
          <w:u w:val="single"/>
          <w:lang w:val="nl-BE"/>
        </w:rPr>
        <w:t>rond 12u</w:t>
      </w:r>
      <w:r w:rsidR="00C816DA">
        <w:rPr>
          <w:lang w:val="nl-BE"/>
        </w:rPr>
        <w:t>. Na de viering vertrekken</w:t>
      </w:r>
      <w:r w:rsidR="000575E1">
        <w:rPr>
          <w:lang w:val="nl-BE"/>
        </w:rPr>
        <w:t xml:space="preserve"> we </w:t>
      </w:r>
      <w:r w:rsidR="004064E4">
        <w:rPr>
          <w:lang w:val="nl-BE"/>
        </w:rPr>
        <w:t xml:space="preserve">samen met </w:t>
      </w:r>
      <w:r w:rsidR="00C816DA">
        <w:rPr>
          <w:lang w:val="nl-BE"/>
        </w:rPr>
        <w:t>de</w:t>
      </w:r>
      <w:r w:rsidR="004064E4">
        <w:rPr>
          <w:lang w:val="nl-BE"/>
        </w:rPr>
        <w:t xml:space="preserve"> leden naar </w:t>
      </w:r>
      <w:r w:rsidR="007C21FF">
        <w:rPr>
          <w:lang w:val="nl-BE"/>
        </w:rPr>
        <w:t>onze</w:t>
      </w:r>
      <w:r w:rsidR="004064E4">
        <w:rPr>
          <w:lang w:val="nl-BE"/>
        </w:rPr>
        <w:t xml:space="preserve"> lokalen</w:t>
      </w:r>
      <w:r w:rsidR="000575E1">
        <w:rPr>
          <w:lang w:val="nl-BE"/>
        </w:rPr>
        <w:t xml:space="preserve"> voor het middagmaal. </w:t>
      </w:r>
      <w:r w:rsidR="00622585">
        <w:rPr>
          <w:lang w:val="nl-BE"/>
        </w:rPr>
        <w:t xml:space="preserve">Nadien kunnen ze zich verwachten aan een leuke Chironamiddag. De einduren van de Chiro blijven ongewijzigd voor deze dag. </w:t>
      </w:r>
    </w:p>
    <w:p w14:paraId="7E3F4587" w14:textId="5F85BCEC" w:rsidR="00CC2FD6" w:rsidRDefault="00C816DA" w:rsidP="009C25EC">
      <w:pPr>
        <w:rPr>
          <w:lang w:val="nl-BE"/>
        </w:rPr>
      </w:pPr>
      <w:r>
        <w:rPr>
          <w:lang w:val="nl-BE"/>
        </w:rPr>
        <w:t xml:space="preserve">Iedereen is aansluitend uitgenodigd op onze receptie om de foto’s van het onvergetelijke kamp en voorbije Chirojaar te bekijken, met een hapje en een drankje.   </w:t>
      </w:r>
    </w:p>
    <w:p w14:paraId="28AD99FB" w14:textId="26F8E968" w:rsidR="00E35DB7" w:rsidRDefault="00E35DB7" w:rsidP="009C25EC">
      <w:pPr>
        <w:rPr>
          <w:lang w:val="nl-BE"/>
        </w:rPr>
      </w:pPr>
      <w:r>
        <w:rPr>
          <w:lang w:val="nl-BE"/>
        </w:rPr>
        <w:t xml:space="preserve">We verwachten alle leden om </w:t>
      </w:r>
      <w:r>
        <w:rPr>
          <w:b/>
          <w:u w:val="single"/>
          <w:lang w:val="nl-BE"/>
        </w:rPr>
        <w:t xml:space="preserve">10u </w:t>
      </w:r>
      <w:r>
        <w:rPr>
          <w:lang w:val="nl-BE"/>
        </w:rPr>
        <w:t xml:space="preserve"> in het </w:t>
      </w:r>
      <w:r w:rsidRPr="00E34F40">
        <w:rPr>
          <w:b/>
          <w:u w:val="single"/>
          <w:lang w:val="nl-BE"/>
        </w:rPr>
        <w:t>Koetshuis</w:t>
      </w:r>
      <w:r>
        <w:rPr>
          <w:lang w:val="nl-BE"/>
        </w:rPr>
        <w:t>, zodat we zeker op tijd kunnen beginnen.</w:t>
      </w:r>
    </w:p>
    <w:p w14:paraId="5C5B37DD" w14:textId="77777777" w:rsidR="00CC2FD6" w:rsidRPr="005152C0" w:rsidRDefault="008451F3" w:rsidP="009C25EC">
      <w:pPr>
        <w:pStyle w:val="Norma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noProof/>
          <w:color w:val="1D2129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5AB9025" wp14:editId="31C5C34B">
            <wp:simplePos x="0" y="0"/>
            <wp:positionH relativeFrom="column">
              <wp:posOffset>2252980</wp:posOffset>
            </wp:positionH>
            <wp:positionV relativeFrom="paragraph">
              <wp:posOffset>268605</wp:posOffset>
            </wp:positionV>
            <wp:extent cx="3448050" cy="1638300"/>
            <wp:effectExtent l="19050" t="0" r="0" b="0"/>
            <wp:wrapTight wrapText="bothSides">
              <wp:wrapPolygon edited="0">
                <wp:start x="-119" y="0"/>
                <wp:lineTo x="-119" y="21349"/>
                <wp:lineTo x="21600" y="21349"/>
                <wp:lineTo x="21600" y="0"/>
                <wp:lineTo x="-119" y="0"/>
              </wp:wrapPolygon>
            </wp:wrapTight>
            <wp:docPr id="1" name="Afbeelding 0" descr="883471_10201038775784857_68338351_o-1024x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471_10201038775784857_68338351_o-1024x4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FD6" w:rsidRPr="005152C0">
        <w:rPr>
          <w:rFonts w:asciiTheme="minorHAnsi" w:hAnsiTheme="minorHAnsi" w:cstheme="minorHAnsi"/>
          <w:color w:val="1D2129"/>
          <w:sz w:val="22"/>
          <w:szCs w:val="22"/>
        </w:rPr>
        <w:t>Tot dan!</w:t>
      </w:r>
      <w:r w:rsidR="00CC2FD6" w:rsidRPr="005152C0">
        <w:rPr>
          <w:rFonts w:asciiTheme="minorHAnsi" w:hAnsiTheme="minorHAnsi" w:cstheme="minorHAnsi"/>
          <w:color w:val="1D2129"/>
          <w:sz w:val="22"/>
          <w:szCs w:val="22"/>
        </w:rPr>
        <w:br/>
        <w:t>De leidingsploeg</w:t>
      </w:r>
    </w:p>
    <w:p w14:paraId="327B01D0" w14:textId="530ADE12" w:rsidR="005152C0" w:rsidRPr="00B675C7" w:rsidRDefault="005152C0" w:rsidP="004C762E">
      <w:pPr>
        <w:rPr>
          <w:lang w:val="nl-BE"/>
        </w:rPr>
      </w:pPr>
    </w:p>
    <w:p w14:paraId="34014AF3" w14:textId="77777777" w:rsidR="005152C0" w:rsidRPr="004064E4" w:rsidRDefault="005152C0" w:rsidP="004C762E">
      <w:pPr>
        <w:rPr>
          <w:rFonts w:cstheme="minorHAnsi"/>
          <w:lang w:val="nl-BE"/>
        </w:rPr>
      </w:pPr>
      <w:r w:rsidRPr="00E35DB7">
        <w:rPr>
          <w:rFonts w:cstheme="minorHAnsi"/>
          <w:b/>
          <w:bCs/>
          <w:u w:val="single"/>
          <w:lang w:val="nl-BE"/>
        </w:rPr>
        <w:t>Adres</w:t>
      </w:r>
      <w:r w:rsidRPr="004064E4">
        <w:rPr>
          <w:rFonts w:cstheme="minorHAnsi"/>
          <w:u w:val="single"/>
          <w:lang w:val="nl-BE"/>
        </w:rPr>
        <w:t>:</w:t>
      </w:r>
      <w:r w:rsidR="004064E4">
        <w:rPr>
          <w:rFonts w:cstheme="minorHAnsi"/>
          <w:lang w:val="nl-BE"/>
        </w:rPr>
        <w:br/>
      </w:r>
      <w:r w:rsidR="004064E4" w:rsidRPr="004064E4">
        <w:rPr>
          <w:rFonts w:cstheme="minorHAnsi"/>
          <w:color w:val="000000"/>
          <w:shd w:val="clear" w:color="auto" w:fill="FFFFFF"/>
          <w:lang w:val="nl-BE"/>
        </w:rPr>
        <w:t xml:space="preserve">Gemeenschapscentrum </w:t>
      </w:r>
      <w:r w:rsidR="004064E4">
        <w:rPr>
          <w:rFonts w:cstheme="minorHAnsi"/>
          <w:color w:val="000000"/>
          <w:shd w:val="clear" w:color="auto" w:fill="FFFFFF"/>
          <w:lang w:val="nl-BE"/>
        </w:rPr>
        <w:br/>
      </w:r>
      <w:r w:rsidR="004064E4" w:rsidRPr="004064E4">
        <w:rPr>
          <w:rFonts w:cstheme="minorHAnsi"/>
          <w:color w:val="000000"/>
          <w:shd w:val="clear" w:color="auto" w:fill="FFFFFF"/>
          <w:lang w:val="nl-BE"/>
        </w:rPr>
        <w:t>Het Koetshuis</w:t>
      </w:r>
      <w:r w:rsidRPr="004064E4">
        <w:rPr>
          <w:rFonts w:cstheme="minorHAnsi"/>
          <w:color w:val="000000"/>
          <w:shd w:val="clear" w:color="auto" w:fill="FFFFFF"/>
          <w:lang w:val="nl-BE"/>
        </w:rPr>
        <w:t> </w:t>
      </w:r>
      <w:r w:rsidRPr="004064E4">
        <w:rPr>
          <w:rFonts w:cstheme="minorHAnsi"/>
          <w:color w:val="000000"/>
          <w:lang w:val="nl-BE"/>
        </w:rPr>
        <w:br/>
      </w:r>
      <w:r w:rsidR="004064E4">
        <w:rPr>
          <w:rFonts w:cstheme="minorHAnsi"/>
          <w:color w:val="000000"/>
          <w:shd w:val="clear" w:color="auto" w:fill="FFFFFF"/>
          <w:lang w:val="nl-BE"/>
        </w:rPr>
        <w:t>Strijtemplein 15</w:t>
      </w:r>
      <w:r w:rsidR="004064E4">
        <w:rPr>
          <w:rFonts w:cstheme="minorHAnsi"/>
          <w:color w:val="000000"/>
          <w:shd w:val="clear" w:color="auto" w:fill="FFFFFF"/>
          <w:lang w:val="nl-BE"/>
        </w:rPr>
        <w:br/>
      </w:r>
      <w:r w:rsidRPr="004064E4">
        <w:rPr>
          <w:rFonts w:cstheme="minorHAnsi"/>
          <w:color w:val="000000"/>
          <w:shd w:val="clear" w:color="auto" w:fill="FFFFFF"/>
          <w:lang w:val="nl-BE"/>
        </w:rPr>
        <w:t>1760 Roosdaal </w:t>
      </w:r>
    </w:p>
    <w:p w14:paraId="30A52392" w14:textId="77777777" w:rsidR="00E34F40" w:rsidRPr="008451F3" w:rsidRDefault="00E34F40" w:rsidP="00E34F40">
      <w:pPr>
        <w:rPr>
          <w:b/>
          <w:color w:val="0D0D0D" w:themeColor="text1" w:themeTint="F2"/>
          <w:lang w:val="nl-BE"/>
        </w:rPr>
      </w:pPr>
    </w:p>
    <w:p w14:paraId="4A5262F8" w14:textId="77777777" w:rsidR="002B417A" w:rsidRPr="004064E4" w:rsidRDefault="002B417A" w:rsidP="004C762E">
      <w:pPr>
        <w:rPr>
          <w:lang w:val="nl-BE"/>
        </w:rPr>
      </w:pPr>
    </w:p>
    <w:sectPr w:rsidR="002B417A" w:rsidRPr="004064E4" w:rsidSect="0007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B9B"/>
    <w:multiLevelType w:val="hybridMultilevel"/>
    <w:tmpl w:val="045ECCCC"/>
    <w:lvl w:ilvl="0" w:tplc="E6F025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2E"/>
    <w:rsid w:val="000575E1"/>
    <w:rsid w:val="000714B3"/>
    <w:rsid w:val="000D1984"/>
    <w:rsid w:val="000E651A"/>
    <w:rsid w:val="000F1BBE"/>
    <w:rsid w:val="001B35BE"/>
    <w:rsid w:val="00222E31"/>
    <w:rsid w:val="002B417A"/>
    <w:rsid w:val="002E5DFB"/>
    <w:rsid w:val="00327DED"/>
    <w:rsid w:val="0038566F"/>
    <w:rsid w:val="004014BA"/>
    <w:rsid w:val="004064E4"/>
    <w:rsid w:val="00463B94"/>
    <w:rsid w:val="004C762E"/>
    <w:rsid w:val="005152C0"/>
    <w:rsid w:val="005577F7"/>
    <w:rsid w:val="00577882"/>
    <w:rsid w:val="005D20AF"/>
    <w:rsid w:val="00622585"/>
    <w:rsid w:val="006A34BD"/>
    <w:rsid w:val="00761F5F"/>
    <w:rsid w:val="00795BD8"/>
    <w:rsid w:val="007C21FF"/>
    <w:rsid w:val="008024B4"/>
    <w:rsid w:val="0083730A"/>
    <w:rsid w:val="00840717"/>
    <w:rsid w:val="008451F3"/>
    <w:rsid w:val="0090096D"/>
    <w:rsid w:val="00916EB6"/>
    <w:rsid w:val="00937DD3"/>
    <w:rsid w:val="00943384"/>
    <w:rsid w:val="009C25EC"/>
    <w:rsid w:val="009E517C"/>
    <w:rsid w:val="00B36F1A"/>
    <w:rsid w:val="00B57B9C"/>
    <w:rsid w:val="00B65FC8"/>
    <w:rsid w:val="00B675C7"/>
    <w:rsid w:val="00C816DA"/>
    <w:rsid w:val="00CC2FD6"/>
    <w:rsid w:val="00CE7169"/>
    <w:rsid w:val="00D01280"/>
    <w:rsid w:val="00D156AD"/>
    <w:rsid w:val="00D172DD"/>
    <w:rsid w:val="00D54493"/>
    <w:rsid w:val="00D66626"/>
    <w:rsid w:val="00E34F40"/>
    <w:rsid w:val="00E35DB7"/>
    <w:rsid w:val="00E66E8C"/>
    <w:rsid w:val="00E96254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68B7"/>
  <w15:docId w15:val="{AD3E69CD-5E68-4523-8174-FC678733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14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textexposedshow">
    <w:name w:val="text_exposed_show"/>
    <w:basedOn w:val="Standaardalinea-lettertype"/>
    <w:rsid w:val="00CC2FD6"/>
  </w:style>
  <w:style w:type="paragraph" w:styleId="Ballontekst">
    <w:name w:val="Balloon Text"/>
    <w:basedOn w:val="Standaard"/>
    <w:link w:val="BallontekstChar"/>
    <w:uiPriority w:val="99"/>
    <w:semiHidden/>
    <w:unhideWhenUsed/>
    <w:rsid w:val="009C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5E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4F40"/>
    <w:rPr>
      <w:color w:val="CC9900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96254"/>
    <w:pPr>
      <w:spacing w:after="0" w:line="240" w:lineRule="auto"/>
      <w:ind w:left="720"/>
      <w:contextualSpacing/>
    </w:pPr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 Doncker</dc:creator>
  <cp:lastModifiedBy>DE GEYNDT Karlien (s)</cp:lastModifiedBy>
  <cp:revision>13</cp:revision>
  <dcterms:created xsi:type="dcterms:W3CDTF">2021-10-26T09:59:00Z</dcterms:created>
  <dcterms:modified xsi:type="dcterms:W3CDTF">2022-10-25T09:56:00Z</dcterms:modified>
</cp:coreProperties>
</file>